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 xml:space="preserve">Załącznik nr 1 do zapytania ofertowego z dnia </w:t>
      </w:r>
      <w:r>
        <w:rPr>
          <w:b w:val="0"/>
          <w:sz w:val="18"/>
          <w:szCs w:val="18"/>
          <w:lang w:val="pl-PL"/>
        </w:rPr>
        <w:t>16</w:t>
      </w:r>
      <w:r>
        <w:rPr>
          <w:b w:val="0"/>
          <w:sz w:val="18"/>
          <w:szCs w:val="18"/>
        </w:rPr>
        <w:t xml:space="preserve"> października 2017 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1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30      w Kaliszu przy ul. Legionów 29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 * PLN (słownie złotych: ……………………………….……………………………………………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73 r-g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............................... * PLN (słownie złotych: ……………………………………………………………………………</w:t>
      </w:r>
      <w:r>
        <w:rPr>
          <w:szCs w:val="24"/>
        </w:rPr>
        <w:br/>
        <w:t>…………………………………………….. *), w tym kwota netto: ……………….. * PLN + podatek VAT.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6.1.a) zapytania ofertowego.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i/>
          <w:iCs/>
          <w:sz w:val="16"/>
          <w:szCs w:val="16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17"/>
          <w:lang/>
        </w:rPr>
      </w:pPr>
      <w:r>
        <w:rPr>
          <w:rFonts w:ascii="Times New Roman" w:hAnsi="Times New Roman" w:cs="Times New Roman"/>
          <w:i w:val="0"/>
        </w:rPr>
        <w:t>FORMULARZ OFERTY dla Części 1 – c.d.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17"/>
          <w:lang/>
        </w:rPr>
      </w:pP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69082E" w:rsidRDefault="0069082E" w:rsidP="0069082E">
      <w:pPr>
        <w:widowControl w:val="0"/>
        <w:ind w:right="66"/>
        <w:rPr>
          <w:sz w:val="18"/>
          <w:szCs w:val="18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 xml:space="preserve">Załącznik nr 2 do zapytania ofertowego z dnia </w:t>
      </w:r>
      <w:r>
        <w:rPr>
          <w:b w:val="0"/>
          <w:sz w:val="18"/>
          <w:szCs w:val="18"/>
          <w:lang w:val="pl-PL"/>
        </w:rPr>
        <w:t>16</w:t>
      </w:r>
      <w:r>
        <w:rPr>
          <w:b w:val="0"/>
          <w:sz w:val="18"/>
          <w:szCs w:val="18"/>
        </w:rPr>
        <w:t xml:space="preserve"> października 2017 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30      w Kaliszu przy ul. Legionów 29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instalacji i urządzeń cieplnych </w:t>
      </w:r>
      <w:r>
        <w:rPr>
          <w:szCs w:val="24"/>
        </w:rPr>
        <w:br/>
        <w:t>i wodociągowych zgodnie z jego opisem i warunkami zawartymi w zapytaniu ofertowym za cenę brutto: ........................ * PLN (słownie złotych: ……………………………………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22 r-g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instalacyjnej w zakresie instalacji i urządzeń cieplnych </w:t>
      </w:r>
      <w:r>
        <w:rPr>
          <w:szCs w:val="24"/>
        </w:rPr>
        <w:br/>
        <w:t>i wodociągowych zgodnie z jego opisem i warunkami zawartymi w zapytaniu ofertowym za cenę brutto: ............................... * PLN (słownie złotych: ………………………………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6.1.b) zapytania ofertowego.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 – c.d.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 xml:space="preserve">Załącznik nr 3 do zapytania ofertowego z dnia </w:t>
      </w:r>
      <w:r>
        <w:rPr>
          <w:b w:val="0"/>
          <w:sz w:val="18"/>
          <w:szCs w:val="18"/>
          <w:lang w:val="pl-PL"/>
        </w:rPr>
        <w:t>16</w:t>
      </w:r>
      <w:r>
        <w:rPr>
          <w:b w:val="0"/>
          <w:sz w:val="18"/>
          <w:szCs w:val="18"/>
        </w:rPr>
        <w:t xml:space="preserve"> października 2017 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>
        <w:rPr>
          <w:b/>
          <w:szCs w:val="24"/>
        </w:rPr>
        <w:t>„Termomodernizacja budynku Publicznego Przedszkola nr 30      w Kaliszu przy ul. Legionów 29 w ramach projektu pn. „Kompleksowa termomodernizacja budynków żłobków i przedszkoli publicznych Miasta Kalisza”</w:t>
      </w:r>
      <w:r>
        <w:rPr>
          <w:szCs w:val="24"/>
        </w:rPr>
        <w:t xml:space="preserve"> </w:t>
      </w:r>
      <w:r>
        <w:rPr>
          <w:szCs w:val="24"/>
        </w:rPr>
        <w:br/>
        <w:t>w podziale na 3 Części, i oświadczam, iż: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>w zapytaniu ofertowym za cenę brutto: ................... * PLN (słownie złotych:……………... 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43 r-g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 xml:space="preserve">w zapytaniu ofertowym za cenę brutto: ............................... * PLN (słownie złotych: 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6.1.c) zapytania ofertowego.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 – c.d.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19570D" w:rsidRDefault="0019570D"/>
    <w:sectPr w:rsidR="0019570D" w:rsidSect="0019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21" w:rsidRDefault="003E7A21" w:rsidP="0069082E">
      <w:r>
        <w:separator/>
      </w:r>
    </w:p>
  </w:endnote>
  <w:endnote w:type="continuationSeparator" w:id="1">
    <w:p w:rsidR="003E7A21" w:rsidRDefault="003E7A21" w:rsidP="006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21" w:rsidRDefault="003E7A21" w:rsidP="0069082E">
      <w:r>
        <w:separator/>
      </w:r>
    </w:p>
  </w:footnote>
  <w:footnote w:type="continuationSeparator" w:id="1">
    <w:p w:rsidR="003E7A21" w:rsidRDefault="003E7A21" w:rsidP="0069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 w:rsidP="0069082E">
    <w:pPr>
      <w:rPr>
        <w:szCs w:val="24"/>
      </w:rPr>
    </w:pPr>
    <w:r>
      <w:rPr>
        <w:noProof/>
        <w:lang w:eastAsia="pl-PL"/>
      </w:rPr>
      <w:drawing>
        <wp:inline distT="0" distB="0" distL="0" distR="0">
          <wp:extent cx="5760720" cy="47704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04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82E" w:rsidRDefault="0069082E" w:rsidP="0069082E">
    <w:pPr>
      <w:rPr>
        <w:szCs w:val="24"/>
      </w:rPr>
    </w:pPr>
    <w:r>
      <w:rPr>
        <w:szCs w:val="24"/>
      </w:rPr>
      <w:t>Oznaczenie sprawy: WRI.271.10.245.2017</w:t>
    </w:r>
  </w:p>
  <w:p w:rsidR="0069082E" w:rsidRPr="0069082E" w:rsidRDefault="0069082E" w:rsidP="0069082E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kern w:val="1"/>
        <w:sz w:val="24"/>
        <w:szCs w:val="24"/>
        <w:lang w:eastAsia="ar-SA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  <w:lang w:eastAsia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2E"/>
    <w:rsid w:val="0019570D"/>
    <w:rsid w:val="002F03F8"/>
    <w:rsid w:val="003E7A21"/>
    <w:rsid w:val="0069082E"/>
    <w:rsid w:val="007702D7"/>
    <w:rsid w:val="00D2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8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90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082E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69082E"/>
    <w:pPr>
      <w:jc w:val="both"/>
    </w:pPr>
    <w:rPr>
      <w:b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69082E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blokowy1">
    <w:name w:val="Tekst blokowy1"/>
    <w:basedOn w:val="Normalny"/>
    <w:rsid w:val="0069082E"/>
    <w:pPr>
      <w:ind w:left="1416" w:right="-186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82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9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82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2E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9420</Characters>
  <Application>Microsoft Office Word</Application>
  <DocSecurity>0</DocSecurity>
  <Lines>78</Lines>
  <Paragraphs>21</Paragraphs>
  <ScaleCrop>false</ScaleCrop>
  <Company>UM Kalisz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JWojtczak</dc:creator>
  <cp:lastModifiedBy>JWojtczak</cp:lastModifiedBy>
  <cp:revision>1</cp:revision>
  <dcterms:created xsi:type="dcterms:W3CDTF">2017-10-16T08:28:00Z</dcterms:created>
  <dcterms:modified xsi:type="dcterms:W3CDTF">2017-10-16T08:30:00Z</dcterms:modified>
</cp:coreProperties>
</file>