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2E" w:rsidRDefault="0069082E" w:rsidP="0069082E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 xml:space="preserve">Załącznik nr 1 do zapytania ofertowego z dnia </w:t>
      </w:r>
      <w:r w:rsidR="007E3679">
        <w:rPr>
          <w:b w:val="0"/>
          <w:sz w:val="18"/>
          <w:szCs w:val="18"/>
        </w:rPr>
        <w:t>12 lutego 2018r.</w:t>
      </w: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521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1</w:t>
      </w:r>
    </w:p>
    <w:p w:rsidR="0069082E" w:rsidRDefault="0069082E" w:rsidP="0069082E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 w:rsidR="007E3679">
        <w:rPr>
          <w:b/>
          <w:szCs w:val="24"/>
        </w:rPr>
        <w:t xml:space="preserve">„Termomodernizacja budynku Publicznego Przedszkola nr 27      w Kaliszu przy ul. Reymonta 29 (dawniej Koszutskiego) w ramach projektu </w:t>
      </w:r>
      <w:r w:rsidR="005D3611">
        <w:rPr>
          <w:b/>
          <w:szCs w:val="24"/>
        </w:rPr>
        <w:br/>
      </w:r>
      <w:r w:rsidR="007E3679">
        <w:rPr>
          <w:b/>
          <w:szCs w:val="24"/>
        </w:rPr>
        <w:t>pn. „Kompleksowa termomodernizacja budynków żłobków i przedszkoli publicznych Miasta Kalisza”</w:t>
      </w:r>
      <w:r w:rsidR="005D3611">
        <w:rPr>
          <w:b/>
          <w:szCs w:val="24"/>
        </w:rPr>
        <w:t xml:space="preserve"> </w:t>
      </w:r>
      <w:r>
        <w:rPr>
          <w:szCs w:val="24"/>
        </w:rPr>
        <w:t>w podziale na 3 Części, i oświadczam, iż: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**Oferuję wykonanie przedmiotu zamówienia tj. pełnienie funkcji inspektora nadzoru inwestorskiego w specjalności konstrukcyjno-budowlanej zgodnie z jego opisem </w:t>
      </w:r>
      <w:r>
        <w:rPr>
          <w:szCs w:val="24"/>
        </w:rPr>
        <w:br/>
        <w:t>i warunkami zawartymi w zapytaniu ofertowym za cenę brutto: ................... * PLN (słownie złotych: ……………………………….……………………………………………</w:t>
      </w:r>
      <w:r>
        <w:rPr>
          <w:szCs w:val="24"/>
        </w:rPr>
        <w:br/>
        <w:t xml:space="preserve">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</w:t>
      </w:r>
      <w:r w:rsidR="005D3611" w:rsidRPr="005D3611">
        <w:rPr>
          <w:szCs w:val="24"/>
        </w:rPr>
        <w:t>213</w:t>
      </w:r>
      <w:r w:rsidRPr="005D3611">
        <w:rPr>
          <w:szCs w:val="24"/>
        </w:rPr>
        <w:t xml:space="preserve"> r-g</w:t>
      </w:r>
      <w:r>
        <w:rPr>
          <w:szCs w:val="24"/>
        </w:rPr>
        <w:t xml:space="preserve"> oraz stawkę w wysokości ……….. * PLN/h w tym podatek VAT.</w:t>
      </w:r>
    </w:p>
    <w:p w:rsidR="0069082E" w:rsidRDefault="0069082E" w:rsidP="0069082E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**Oferuję wykonanie przedmiotu zamówienia tj. pełnienie funkcji inspektora nadzoru inwestorskiego w specjalności konstrukcyjno-budowlanej zgodnie z jego opisem </w:t>
      </w:r>
      <w:r>
        <w:rPr>
          <w:szCs w:val="24"/>
        </w:rPr>
        <w:br/>
        <w:t>i warunkami zawartymi w zapytaniu ofertowym za cenę brutto: ............................... * PLN (słownie złotych: ……………………………………………………………………………</w:t>
      </w:r>
      <w:r>
        <w:rPr>
          <w:szCs w:val="24"/>
        </w:rPr>
        <w:br/>
        <w:t>…………………………………………….. *), w tym kwota netto: ……………….. * PLN + podatek VAT.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69082E" w:rsidRDefault="0069082E" w:rsidP="0069082E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6.1.a) zapytania ofertowego.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69082E" w:rsidRDefault="0069082E" w:rsidP="0069082E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Ciąg dalszy na następnej stronie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i/>
          <w:iCs/>
          <w:sz w:val="16"/>
          <w:szCs w:val="16"/>
        </w:rPr>
      </w:pP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17"/>
        </w:rPr>
      </w:pPr>
      <w:r>
        <w:rPr>
          <w:rFonts w:ascii="Times New Roman" w:hAnsi="Times New Roman" w:cs="Times New Roman"/>
          <w:i w:val="0"/>
        </w:rPr>
        <w:t>FORMULARZ OFERTY dla Części 1 – c.d.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szCs w:val="17"/>
        </w:rPr>
      </w:pP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69082E" w:rsidRDefault="0069082E" w:rsidP="0069082E">
      <w:pPr>
        <w:numPr>
          <w:ilvl w:val="0"/>
          <w:numId w:val="2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69082E" w:rsidRDefault="0069082E" w:rsidP="0069082E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69082E" w:rsidRDefault="0069082E" w:rsidP="0069082E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69082E" w:rsidRDefault="0069082E" w:rsidP="0069082E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69082E" w:rsidRDefault="0069082E" w:rsidP="0069082E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69082E" w:rsidRDefault="0069082E" w:rsidP="0069082E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69082E" w:rsidRDefault="0069082E" w:rsidP="0069082E">
      <w:pPr>
        <w:widowControl w:val="0"/>
        <w:ind w:right="66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69082E" w:rsidRDefault="0069082E" w:rsidP="0069082E">
      <w:pPr>
        <w:widowControl w:val="0"/>
        <w:ind w:right="66"/>
        <w:rPr>
          <w:sz w:val="18"/>
          <w:szCs w:val="18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69082E" w:rsidRDefault="0069082E" w:rsidP="0069082E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lastRenderedPageBreak/>
        <w:t>Załącznik nr 2 do zapytania ofertowego z dnia 16 października 2017 r.</w:t>
      </w: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2</w:t>
      </w:r>
    </w:p>
    <w:p w:rsidR="0069082E" w:rsidRDefault="0069082E" w:rsidP="0069082E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 w:rsidR="007E3679">
        <w:rPr>
          <w:b/>
          <w:szCs w:val="24"/>
        </w:rPr>
        <w:t>„Termomodernizacja budynku Publicznego Przedszkola nr 27      w Kaliszu przy ul. Reymonta 29 (dawniej Koszutskiego) w ramach projektu pn. „Kompleksowa termomodernizacja budynków żłobków i przedszkoli publicznych Miasta Kalisza”</w:t>
      </w:r>
      <w:r w:rsidR="007E3679">
        <w:rPr>
          <w:szCs w:val="24"/>
        </w:rPr>
        <w:t xml:space="preserve"> </w:t>
      </w:r>
      <w:r>
        <w:rPr>
          <w:szCs w:val="24"/>
        </w:rPr>
        <w:t>w podziale na 3 Części, i oświadczam, iż: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Oferuję wykonanie przedmiotu zamówienia tj. pełnienie funkcji inspektora nadzoru inwestorskiego w specjalności instalacyjnej w zakresie instalacji i urządzeń cieplnych </w:t>
      </w:r>
      <w:r>
        <w:rPr>
          <w:szCs w:val="24"/>
        </w:rPr>
        <w:br/>
        <w:t>i wodociągowych zgodnie z jego opisem i warunkami zawartymi w zapytaniu ofertowym za cenę brutto: ........................ * PLN (słownie złotych: ……………………………………</w:t>
      </w:r>
      <w:r>
        <w:rPr>
          <w:szCs w:val="24"/>
        </w:rPr>
        <w:br/>
        <w:t xml:space="preserve">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</w:t>
      </w:r>
      <w:r w:rsidRPr="005D3611">
        <w:rPr>
          <w:szCs w:val="24"/>
        </w:rPr>
        <w:t>2</w:t>
      </w:r>
      <w:r w:rsidR="005D3611" w:rsidRPr="005D3611">
        <w:rPr>
          <w:szCs w:val="24"/>
        </w:rPr>
        <w:t>7</w:t>
      </w:r>
      <w:r w:rsidRPr="005D3611">
        <w:rPr>
          <w:szCs w:val="24"/>
        </w:rPr>
        <w:t xml:space="preserve"> r-g</w:t>
      </w:r>
      <w:r>
        <w:rPr>
          <w:szCs w:val="24"/>
        </w:rPr>
        <w:t xml:space="preserve"> oraz stawkę w wysokości ……….. * PLN/h w tym podatek VAT.</w:t>
      </w:r>
    </w:p>
    <w:p w:rsidR="0069082E" w:rsidRDefault="0069082E" w:rsidP="0069082E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**Oferuję wykonanie przedmiotu zamówienia tj. pełnienie funkcji inspektora nadzoru inwestorskiego w specjalności instalacyjnej w zakresie instalacji i urządzeń cieplnych </w:t>
      </w:r>
      <w:r>
        <w:rPr>
          <w:szCs w:val="24"/>
        </w:rPr>
        <w:br/>
        <w:t>i wodociągowych zgodnie z jego opisem i warunkami zawartymi w zapytaniu ofertowym za cenę brutto: ............................... * PLN (słownie złotych: ………………………………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69082E" w:rsidRDefault="0069082E" w:rsidP="0069082E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6.1.b) zapytania ofertowego.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69082E" w:rsidRDefault="0069082E" w:rsidP="0069082E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jc w:val="both"/>
        <w:rPr>
          <w:szCs w:val="24"/>
        </w:rPr>
      </w:pPr>
      <w:r>
        <w:rPr>
          <w:i/>
          <w:iCs/>
          <w:sz w:val="16"/>
          <w:szCs w:val="16"/>
        </w:rPr>
        <w:t>Ciąg dalszy na następnej stronie</w:t>
      </w:r>
    </w:p>
    <w:p w:rsidR="0069082E" w:rsidRDefault="0069082E" w:rsidP="0069082E">
      <w:pPr>
        <w:spacing w:before="119" w:after="113"/>
        <w:ind w:left="284"/>
        <w:jc w:val="both"/>
        <w:rPr>
          <w:szCs w:val="24"/>
        </w:rPr>
      </w:pP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2 – c.d.</w:t>
      </w:r>
    </w:p>
    <w:p w:rsidR="0069082E" w:rsidRDefault="0069082E" w:rsidP="0069082E">
      <w:pPr>
        <w:spacing w:before="119" w:after="113"/>
        <w:ind w:left="284"/>
        <w:jc w:val="both"/>
        <w:rPr>
          <w:szCs w:val="24"/>
        </w:rPr>
      </w:pP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69082E" w:rsidRDefault="0069082E" w:rsidP="0069082E">
      <w:pPr>
        <w:numPr>
          <w:ilvl w:val="0"/>
          <w:numId w:val="1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69082E" w:rsidRDefault="0069082E" w:rsidP="0069082E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69082E" w:rsidRDefault="0069082E" w:rsidP="0069082E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69082E" w:rsidRDefault="0069082E" w:rsidP="0069082E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69082E" w:rsidRDefault="0069082E" w:rsidP="0069082E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69082E" w:rsidRDefault="0069082E" w:rsidP="0069082E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69082E" w:rsidRDefault="0069082E" w:rsidP="0069082E">
      <w:pPr>
        <w:pStyle w:val="Tekstpodstawowy"/>
        <w:pageBreakBefore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lastRenderedPageBreak/>
        <w:t>Załącznik nr 3 do zapytania ofertowego z dnia 16 października 2017 r.</w:t>
      </w:r>
    </w:p>
    <w:p w:rsidR="0069082E" w:rsidRDefault="0069082E" w:rsidP="0069082E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69082E" w:rsidRDefault="0069082E" w:rsidP="0069082E">
      <w:pPr>
        <w:widowControl w:val="0"/>
        <w:tabs>
          <w:tab w:val="left" w:pos="5535"/>
        </w:tabs>
        <w:spacing w:line="200" w:lineRule="atLeast"/>
        <w:ind w:left="57" w:right="66"/>
      </w:pPr>
      <w:r>
        <w:rPr>
          <w:szCs w:val="24"/>
          <w:vertAlign w:val="superscript"/>
        </w:rPr>
        <w:t>(pieczęć firmowa Wykonawcy)</w:t>
      </w: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3</w:t>
      </w:r>
    </w:p>
    <w:p w:rsidR="0069082E" w:rsidRDefault="0069082E" w:rsidP="0069082E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wykonanie usługi w zakresie pełnienia funkcji inspektora nadzoru inwestorskiego </w:t>
      </w:r>
      <w:r>
        <w:rPr>
          <w:szCs w:val="24"/>
        </w:rPr>
        <w:br/>
        <w:t xml:space="preserve">w ramach zadania pn.: </w:t>
      </w:r>
      <w:r w:rsidR="007E3679">
        <w:rPr>
          <w:b/>
          <w:szCs w:val="24"/>
        </w:rPr>
        <w:t>„Termomodernizacja budynku Publicznego Przedszkola nr 27      w Kaliszu przy ul. Reymonta 29 (dawniej Koszutskiego) w ramach projektu pn. „Kompleksowa termomodernizacja budynków żłobków i przedszkoli publicznych Miasta Kalisza”</w:t>
      </w:r>
      <w:r>
        <w:rPr>
          <w:szCs w:val="24"/>
        </w:rPr>
        <w:t>w podziale na 3 Części, i oświadczam, iż: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Oferuję wykonanie przedmiotu zamówienia tj. pełnienie funkcji inspektora nadzoru inwestorskiego w specjalności instalacyjnej w zakresie sieci, instalacji i urządzeń elektrycznych i elektroenergetycznych zgodnie z jego opisem i warunkami zawartymi </w:t>
      </w:r>
      <w:r>
        <w:rPr>
          <w:szCs w:val="24"/>
        </w:rPr>
        <w:br/>
        <w:t xml:space="preserve">w zapytaniu ofertowym za cenę brutto: ................... * PLN (słownie złotych:……………... 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</w:t>
      </w:r>
      <w:r w:rsidRPr="005D3611">
        <w:rPr>
          <w:szCs w:val="24"/>
        </w:rPr>
        <w:t>4</w:t>
      </w:r>
      <w:r w:rsidR="005D3611" w:rsidRPr="005D3611">
        <w:rPr>
          <w:szCs w:val="24"/>
        </w:rPr>
        <w:t>9</w:t>
      </w:r>
      <w:r w:rsidRPr="005D3611">
        <w:rPr>
          <w:szCs w:val="24"/>
        </w:rPr>
        <w:t xml:space="preserve"> r-g</w:t>
      </w:r>
      <w:r>
        <w:rPr>
          <w:szCs w:val="24"/>
        </w:rPr>
        <w:t xml:space="preserve"> oraz stawkę w wysokości ……….. * PLN/h w tym podatek VAT.</w:t>
      </w:r>
    </w:p>
    <w:p w:rsidR="0069082E" w:rsidRDefault="0069082E" w:rsidP="0069082E">
      <w:p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**Oferuję wykonanie przedmiotu zamówienia tj. pełnienie funkcji inspektora nadzoru inwestorskiego w specjalności instalacyjnej w zakresie sieci, instalacji i urządzeń elektrycznych i elektroenergetycznych zgodnie z jego opisem i warunkami zawartymi </w:t>
      </w:r>
      <w:r>
        <w:rPr>
          <w:szCs w:val="24"/>
        </w:rPr>
        <w:br/>
        <w:t xml:space="preserve">w zapytaniu ofertowym za cenę brutto: ............................... * PLN (słownie złotych: </w:t>
      </w:r>
      <w:r>
        <w:rPr>
          <w:szCs w:val="24"/>
        </w:rPr>
        <w:br/>
        <w:t>…………………………………………………………………………………………… *), w tym kwota netto: ……………….. * PLN + podatek VAT.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i/>
          <w:sz w:val="20"/>
          <w:szCs w:val="22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(w pełnych latach) </w:t>
      </w:r>
      <w:r>
        <w:rPr>
          <w:szCs w:val="24"/>
        </w:rPr>
        <w:t xml:space="preserve">Pana/Pani </w:t>
      </w:r>
      <w:r>
        <w:rPr>
          <w:i/>
          <w:szCs w:val="24"/>
        </w:rPr>
        <w:t>(imię i nazwisko osoby, która osobiście będzie pełnić funkcję inspektora nadzoru inwestorskiego nad przedmiotowym zadaniem)</w:t>
      </w:r>
      <w:r>
        <w:rPr>
          <w:szCs w:val="24"/>
        </w:rPr>
        <w:t xml:space="preserve"> …………………………….……….…* wynosi: ………….…… lat/a*.</w:t>
      </w:r>
    </w:p>
    <w:p w:rsidR="0069082E" w:rsidRDefault="0069082E" w:rsidP="0069082E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  <w:rPr>
          <w:szCs w:val="24"/>
        </w:rPr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6.1.c) zapytania ofertowego.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  </w:t>
      </w:r>
      <w:r>
        <w:rPr>
          <w:b/>
          <w:szCs w:val="24"/>
        </w:rPr>
        <w:t>jestem / nie jestem</w:t>
      </w:r>
      <w:r>
        <w:rPr>
          <w:szCs w:val="24"/>
        </w:rPr>
        <w:t xml:space="preserve">   płatnikiem podatku VAT*.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 w:val="16"/>
          <w:szCs w:val="16"/>
        </w:rPr>
      </w:pPr>
      <w:r>
        <w:rPr>
          <w:szCs w:val="24"/>
        </w:rPr>
        <w:t>Wszystkie dane zawarte w mojej ofercie są zgodne z prawdą i aktualne w chwili składania oferty.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69082E" w:rsidRDefault="0069082E" w:rsidP="0069082E">
      <w:pPr>
        <w:widowControl w:val="0"/>
        <w:ind w:right="66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69082E" w:rsidRDefault="0069082E" w:rsidP="0069082E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szCs w:val="24"/>
        </w:rPr>
      </w:pPr>
      <w:r>
        <w:rPr>
          <w:i/>
          <w:iCs/>
          <w:sz w:val="16"/>
          <w:szCs w:val="16"/>
        </w:rPr>
        <w:t>Ciąg dalszy na następnej stronie</w:t>
      </w:r>
    </w:p>
    <w:p w:rsidR="0069082E" w:rsidRDefault="0069082E" w:rsidP="0069082E">
      <w:pPr>
        <w:spacing w:before="119" w:after="113"/>
        <w:ind w:left="284"/>
        <w:jc w:val="both"/>
        <w:rPr>
          <w:szCs w:val="24"/>
        </w:rPr>
      </w:pPr>
    </w:p>
    <w:p w:rsidR="0069082E" w:rsidRDefault="0069082E" w:rsidP="0069082E">
      <w:pPr>
        <w:pStyle w:val="Nagwek2"/>
        <w:widowControl w:val="0"/>
        <w:spacing w:before="238" w:after="170" w:line="200" w:lineRule="atLeast"/>
        <w:ind w:right="66"/>
        <w:jc w:val="center"/>
        <w:rPr>
          <w:szCs w:val="24"/>
        </w:rPr>
      </w:pPr>
      <w:r>
        <w:rPr>
          <w:rFonts w:ascii="Times New Roman" w:hAnsi="Times New Roman" w:cs="Times New Roman"/>
          <w:i w:val="0"/>
        </w:rPr>
        <w:t>FORMULARZ OFERTY dla Części 3 – c.d.</w:t>
      </w:r>
    </w:p>
    <w:p w:rsidR="0069082E" w:rsidRDefault="0069082E" w:rsidP="0069082E">
      <w:pPr>
        <w:spacing w:before="119" w:after="113"/>
        <w:ind w:left="284"/>
        <w:jc w:val="both"/>
        <w:rPr>
          <w:szCs w:val="24"/>
        </w:rPr>
      </w:pP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  <w:lang w:eastAsia="ar-SA"/>
        </w:rPr>
      </w:pPr>
      <w:r>
        <w:rPr>
          <w:szCs w:val="24"/>
        </w:rPr>
        <w:t>Dane teleadresowe inspektora nadzoru inwestorskiego do prowadzenia korespondencji: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69082E" w:rsidRDefault="0069082E" w:rsidP="0069082E">
      <w:pPr>
        <w:widowControl w:val="0"/>
        <w:ind w:left="284" w:right="68"/>
        <w:jc w:val="both"/>
        <w:rPr>
          <w:szCs w:val="24"/>
        </w:rPr>
      </w:pPr>
      <w:r>
        <w:rPr>
          <w:szCs w:val="24"/>
          <w:lang w:eastAsia="ar-SA"/>
        </w:rPr>
        <w:t>e-mail * …………………………………..</w:t>
      </w:r>
    </w:p>
    <w:p w:rsidR="0069082E" w:rsidRDefault="0069082E" w:rsidP="0069082E">
      <w:pPr>
        <w:numPr>
          <w:ilvl w:val="0"/>
          <w:numId w:val="3"/>
        </w:numPr>
        <w:spacing w:before="119" w:after="113"/>
        <w:ind w:left="284" w:hanging="284"/>
        <w:jc w:val="both"/>
      </w:pPr>
      <w:r>
        <w:rPr>
          <w:szCs w:val="24"/>
        </w:rPr>
        <w:t>W załączeniu przedkładam nw. załączniki:</w:t>
      </w:r>
    </w:p>
    <w:p w:rsidR="0069082E" w:rsidRDefault="0069082E" w:rsidP="0069082E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69082E" w:rsidRDefault="0069082E" w:rsidP="0069082E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69082E" w:rsidRDefault="0069082E" w:rsidP="0069082E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69082E" w:rsidRDefault="0069082E" w:rsidP="0069082E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69082E" w:rsidRDefault="0069082E" w:rsidP="0069082E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69082E" w:rsidRDefault="0069082E" w:rsidP="0069082E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6"/>
          <w:szCs w:val="16"/>
        </w:rPr>
      </w:pPr>
    </w:p>
    <w:p w:rsidR="0069082E" w:rsidRDefault="0069082E" w:rsidP="0069082E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 należy podać dane/uzupełnić</w:t>
      </w:r>
    </w:p>
    <w:p w:rsidR="0019570D" w:rsidRDefault="0019570D"/>
    <w:sectPr w:rsidR="0019570D" w:rsidSect="00195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FB" w:rsidRDefault="00CC2BFB" w:rsidP="0069082E">
      <w:r>
        <w:separator/>
      </w:r>
    </w:p>
  </w:endnote>
  <w:endnote w:type="continuationSeparator" w:id="1">
    <w:p w:rsidR="00CC2BFB" w:rsidRDefault="00CC2BFB" w:rsidP="0069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FB" w:rsidRDefault="00CC2BFB" w:rsidP="0069082E">
      <w:r>
        <w:separator/>
      </w:r>
    </w:p>
  </w:footnote>
  <w:footnote w:type="continuationSeparator" w:id="1">
    <w:p w:rsidR="00CC2BFB" w:rsidRDefault="00CC2BFB" w:rsidP="0069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2E" w:rsidRDefault="0069082E" w:rsidP="0069082E">
    <w:pPr>
      <w:rPr>
        <w:szCs w:val="24"/>
      </w:rPr>
    </w:pPr>
    <w:r>
      <w:rPr>
        <w:noProof/>
        <w:lang w:eastAsia="pl-PL"/>
      </w:rPr>
      <w:drawing>
        <wp:inline distT="0" distB="0" distL="0" distR="0">
          <wp:extent cx="5760720" cy="47704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04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82E" w:rsidRDefault="0069082E" w:rsidP="0069082E">
    <w:pPr>
      <w:rPr>
        <w:szCs w:val="24"/>
      </w:rPr>
    </w:pPr>
    <w:r>
      <w:rPr>
        <w:szCs w:val="24"/>
      </w:rPr>
      <w:t>Oznaczenie sprawy: WRI.271.10.</w:t>
    </w:r>
    <w:r w:rsidR="007E3679">
      <w:rPr>
        <w:szCs w:val="24"/>
      </w:rPr>
      <w:t>30</w:t>
    </w:r>
    <w:r>
      <w:rPr>
        <w:szCs w:val="24"/>
      </w:rPr>
      <w:t>.201</w:t>
    </w:r>
    <w:r w:rsidR="007E3679">
      <w:rPr>
        <w:szCs w:val="24"/>
      </w:rPr>
      <w:t>8</w:t>
    </w:r>
  </w:p>
  <w:p w:rsidR="0069082E" w:rsidRPr="0069082E" w:rsidRDefault="0069082E" w:rsidP="0069082E">
    <w:pPr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kern w:val="1"/>
        <w:sz w:val="24"/>
        <w:szCs w:val="24"/>
        <w:lang w:eastAsia="ar-SA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1"/>
        <w:sz w:val="24"/>
        <w:szCs w:val="24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1"/>
        <w:sz w:val="24"/>
        <w:szCs w:val="24"/>
        <w:lang w:eastAsia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2E"/>
    <w:rsid w:val="0019570D"/>
    <w:rsid w:val="00200FD9"/>
    <w:rsid w:val="002F03F8"/>
    <w:rsid w:val="003E7A21"/>
    <w:rsid w:val="005D3611"/>
    <w:rsid w:val="0069082E"/>
    <w:rsid w:val="007702D7"/>
    <w:rsid w:val="007E3679"/>
    <w:rsid w:val="00B07B9A"/>
    <w:rsid w:val="00CC2BFB"/>
    <w:rsid w:val="00D2489F"/>
    <w:rsid w:val="00E2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8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90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082E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69082E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082E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Tekstblokowy1">
    <w:name w:val="Tekst blokowy1"/>
    <w:basedOn w:val="Normalny"/>
    <w:rsid w:val="0069082E"/>
    <w:pPr>
      <w:ind w:left="1416" w:right="-186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9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82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9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82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2E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1578</Words>
  <Characters>9471</Characters>
  <Application>Microsoft Office Word</Application>
  <DocSecurity>0</DocSecurity>
  <Lines>78</Lines>
  <Paragraphs>22</Paragraphs>
  <ScaleCrop>false</ScaleCrop>
  <Company>UM Kalisz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JWojtczak</dc:creator>
  <cp:lastModifiedBy>JWojtczak</cp:lastModifiedBy>
  <cp:revision>4</cp:revision>
  <dcterms:created xsi:type="dcterms:W3CDTF">2017-10-16T08:28:00Z</dcterms:created>
  <dcterms:modified xsi:type="dcterms:W3CDTF">2018-02-12T08:27:00Z</dcterms:modified>
</cp:coreProperties>
</file>